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13408" w:rsidRPr="00113408" w:rsidTr="002A557E">
        <w:trPr>
          <w:trHeight w:val="80"/>
        </w:trPr>
        <w:tc>
          <w:tcPr>
            <w:tcW w:w="9606" w:type="dxa"/>
          </w:tcPr>
          <w:p w:rsidR="00405D2F" w:rsidRPr="009F3F52" w:rsidRDefault="00405D2F" w:rsidP="007F1F4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879CD" w:rsidRDefault="00E879CD" w:rsidP="00E879CD">
      <w:pPr>
        <w:pStyle w:val="a9"/>
        <w:jc w:val="right"/>
      </w:pPr>
      <w:bookmarkStart w:id="0" w:name="_GoBack"/>
      <w:bookmarkEnd w:id="0"/>
    </w:p>
    <w:p w:rsidR="00866F68" w:rsidRPr="004B4E9B" w:rsidRDefault="00866F68" w:rsidP="00866F68">
      <w:pPr>
        <w:tabs>
          <w:tab w:val="left" w:pos="8730"/>
        </w:tabs>
        <w:jc w:val="center"/>
        <w:rPr>
          <w:rFonts w:ascii="Times New Roman" w:hAnsi="Times New Roman"/>
          <w:b/>
          <w:sz w:val="28"/>
          <w:szCs w:val="28"/>
        </w:rPr>
      </w:pPr>
      <w:r w:rsidRPr="004B4E9B">
        <w:rPr>
          <w:rFonts w:ascii="Times New Roman" w:hAnsi="Times New Roman"/>
          <w:b/>
          <w:sz w:val="28"/>
          <w:szCs w:val="28"/>
        </w:rPr>
        <w:t>Для надходження коштів за відшкодування фактичних витрат на копіювання або друк документів, що надаються за запитом на інформацію:</w:t>
      </w:r>
    </w:p>
    <w:p w:rsidR="00866F68" w:rsidRPr="005B7201" w:rsidRDefault="00866F68" w:rsidP="00866F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E9B">
        <w:rPr>
          <w:rFonts w:ascii="Times New Roman" w:hAnsi="Times New Roman"/>
          <w:sz w:val="28"/>
          <w:szCs w:val="28"/>
        </w:rPr>
        <w:t xml:space="preserve">Одержувач </w:t>
      </w:r>
      <w:r w:rsidRPr="005B7201">
        <w:rPr>
          <w:rFonts w:ascii="Times New Roman" w:hAnsi="Times New Roman"/>
          <w:b/>
          <w:sz w:val="28"/>
          <w:szCs w:val="28"/>
        </w:rPr>
        <w:t xml:space="preserve"> Територіальне управління Державної судової адміністрації України в Волинській області</w:t>
      </w:r>
    </w:p>
    <w:p w:rsidR="00866F68" w:rsidRPr="005B7201" w:rsidRDefault="00866F68" w:rsidP="00866F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7201">
        <w:rPr>
          <w:rFonts w:ascii="Times New Roman" w:hAnsi="Times New Roman"/>
          <w:sz w:val="28"/>
          <w:szCs w:val="28"/>
        </w:rPr>
        <w:t xml:space="preserve">Код ЄДРПОУ </w:t>
      </w:r>
      <w:r w:rsidRPr="005B7201">
        <w:rPr>
          <w:rFonts w:ascii="Times New Roman" w:hAnsi="Times New Roman"/>
          <w:b/>
          <w:sz w:val="28"/>
          <w:szCs w:val="28"/>
        </w:rPr>
        <w:t>26276277</w:t>
      </w:r>
    </w:p>
    <w:p w:rsidR="00866F68" w:rsidRPr="005B7201" w:rsidRDefault="00866F68" w:rsidP="00866F6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7201">
        <w:rPr>
          <w:rFonts w:ascii="Times New Roman" w:hAnsi="Times New Roman"/>
          <w:sz w:val="28"/>
          <w:szCs w:val="28"/>
        </w:rPr>
        <w:t xml:space="preserve">Депозитний рахунок </w:t>
      </w:r>
      <w:r w:rsidRPr="005B7201">
        <w:rPr>
          <w:rFonts w:ascii="Times New Roman" w:hAnsi="Times New Roman"/>
          <w:b/>
          <w:sz w:val="28"/>
          <w:szCs w:val="28"/>
        </w:rPr>
        <w:t>№UA</w:t>
      </w:r>
      <w:r>
        <w:rPr>
          <w:rFonts w:ascii="Times New Roman" w:hAnsi="Times New Roman"/>
          <w:b/>
          <w:sz w:val="28"/>
          <w:szCs w:val="28"/>
          <w:lang w:val="ru-RU"/>
        </w:rPr>
        <w:t>63</w:t>
      </w:r>
      <w:r w:rsidRPr="005B7201">
        <w:rPr>
          <w:rFonts w:ascii="Times New Roman" w:hAnsi="Times New Roman"/>
          <w:b/>
          <w:sz w:val="28"/>
          <w:szCs w:val="28"/>
          <w:lang w:val="ru-RU"/>
        </w:rPr>
        <w:t>820172</w:t>
      </w:r>
      <w:r>
        <w:rPr>
          <w:rFonts w:ascii="Times New Roman" w:hAnsi="Times New Roman"/>
          <w:b/>
          <w:sz w:val="28"/>
          <w:szCs w:val="28"/>
          <w:lang w:val="ru-RU"/>
        </w:rPr>
        <w:t>0343111001100002504</w:t>
      </w:r>
    </w:p>
    <w:p w:rsidR="00866F68" w:rsidRPr="005B7201" w:rsidRDefault="00866F68" w:rsidP="00866F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7201">
        <w:rPr>
          <w:rFonts w:ascii="Times New Roman" w:hAnsi="Times New Roman"/>
          <w:sz w:val="28"/>
          <w:szCs w:val="28"/>
        </w:rPr>
        <w:t>Банк</w:t>
      </w:r>
      <w:r w:rsidRPr="005B7201">
        <w:rPr>
          <w:rFonts w:ascii="Times New Roman" w:hAnsi="Times New Roman"/>
          <w:b/>
          <w:sz w:val="28"/>
          <w:szCs w:val="28"/>
        </w:rPr>
        <w:t xml:space="preserve"> ДКСУ </w:t>
      </w:r>
      <w:proofErr w:type="spellStart"/>
      <w:r w:rsidRPr="005B7201">
        <w:rPr>
          <w:rFonts w:ascii="Times New Roman" w:hAnsi="Times New Roman"/>
          <w:b/>
          <w:sz w:val="28"/>
          <w:szCs w:val="28"/>
        </w:rPr>
        <w:t>м.Київ</w:t>
      </w:r>
      <w:proofErr w:type="spellEnd"/>
    </w:p>
    <w:p w:rsidR="00866F68" w:rsidRDefault="00866F68" w:rsidP="00866F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7201">
        <w:rPr>
          <w:rFonts w:ascii="Times New Roman" w:hAnsi="Times New Roman"/>
          <w:sz w:val="28"/>
          <w:szCs w:val="28"/>
        </w:rPr>
        <w:t>Призначення платежу: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E9B">
        <w:rPr>
          <w:rFonts w:ascii="Times New Roman" w:hAnsi="Times New Roman"/>
          <w:b/>
          <w:sz w:val="28"/>
          <w:szCs w:val="28"/>
        </w:rPr>
        <w:t>відшкодування витрат на копіювання або друк документів ПІБ особи – обов’язково.</w:t>
      </w:r>
    </w:p>
    <w:p w:rsidR="00E879CD" w:rsidRPr="00BE44AB" w:rsidRDefault="00E879CD" w:rsidP="00E879CD">
      <w:pPr>
        <w:spacing w:after="0"/>
        <w:jc w:val="center"/>
        <w:rPr>
          <w:rFonts w:ascii="Times New Roman" w:hAnsi="Times New Roman" w:cs="Times New Roman"/>
        </w:rPr>
      </w:pPr>
    </w:p>
    <w:sectPr w:rsidR="00E879CD" w:rsidRPr="00BE44AB" w:rsidSect="00561F9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35" w:rsidRDefault="00676935">
      <w:pPr>
        <w:spacing w:after="0" w:line="240" w:lineRule="auto"/>
      </w:pPr>
      <w:r>
        <w:separator/>
      </w:r>
    </w:p>
  </w:endnote>
  <w:endnote w:type="continuationSeparator" w:id="0">
    <w:p w:rsidR="00676935" w:rsidRDefault="0067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6C" w:rsidRPr="00092982" w:rsidRDefault="00634F6C" w:rsidP="007F1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35" w:rsidRDefault="00676935">
      <w:pPr>
        <w:spacing w:after="0" w:line="240" w:lineRule="auto"/>
      </w:pPr>
      <w:r>
        <w:separator/>
      </w:r>
    </w:p>
  </w:footnote>
  <w:footnote w:type="continuationSeparator" w:id="0">
    <w:p w:rsidR="00676935" w:rsidRDefault="0067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C"/>
    <w:rsid w:val="0000788D"/>
    <w:rsid w:val="00016F0B"/>
    <w:rsid w:val="0002081D"/>
    <w:rsid w:val="00024430"/>
    <w:rsid w:val="00031CA1"/>
    <w:rsid w:val="00034C8E"/>
    <w:rsid w:val="000354D0"/>
    <w:rsid w:val="000362B2"/>
    <w:rsid w:val="00056283"/>
    <w:rsid w:val="00085B01"/>
    <w:rsid w:val="000D337B"/>
    <w:rsid w:val="000E7C86"/>
    <w:rsid w:val="00101BEE"/>
    <w:rsid w:val="00113408"/>
    <w:rsid w:val="00122CBE"/>
    <w:rsid w:val="001244C0"/>
    <w:rsid w:val="00133EAF"/>
    <w:rsid w:val="00146297"/>
    <w:rsid w:val="001A0888"/>
    <w:rsid w:val="001D0DCA"/>
    <w:rsid w:val="001E6D9A"/>
    <w:rsid w:val="001E78B0"/>
    <w:rsid w:val="001F05F8"/>
    <w:rsid w:val="001F226D"/>
    <w:rsid w:val="0021373F"/>
    <w:rsid w:val="00255FC5"/>
    <w:rsid w:val="00296955"/>
    <w:rsid w:val="002A557E"/>
    <w:rsid w:val="002D50E4"/>
    <w:rsid w:val="002E4D9C"/>
    <w:rsid w:val="0030429C"/>
    <w:rsid w:val="00312698"/>
    <w:rsid w:val="00314071"/>
    <w:rsid w:val="003167D2"/>
    <w:rsid w:val="0032361C"/>
    <w:rsid w:val="00334905"/>
    <w:rsid w:val="00334AE2"/>
    <w:rsid w:val="00366475"/>
    <w:rsid w:val="0039452E"/>
    <w:rsid w:val="003A5670"/>
    <w:rsid w:val="003B2CD1"/>
    <w:rsid w:val="003B4898"/>
    <w:rsid w:val="003C2D1C"/>
    <w:rsid w:val="003C7BD4"/>
    <w:rsid w:val="003E0CE2"/>
    <w:rsid w:val="00405D2F"/>
    <w:rsid w:val="0041503F"/>
    <w:rsid w:val="00460918"/>
    <w:rsid w:val="00473EE5"/>
    <w:rsid w:val="00483491"/>
    <w:rsid w:val="004B0ECA"/>
    <w:rsid w:val="004B235E"/>
    <w:rsid w:val="004E249E"/>
    <w:rsid w:val="004F22A7"/>
    <w:rsid w:val="0054001A"/>
    <w:rsid w:val="00553905"/>
    <w:rsid w:val="0055569F"/>
    <w:rsid w:val="00561F94"/>
    <w:rsid w:val="0056586C"/>
    <w:rsid w:val="00591CD4"/>
    <w:rsid w:val="005B3121"/>
    <w:rsid w:val="005C6118"/>
    <w:rsid w:val="00632660"/>
    <w:rsid w:val="00634F6C"/>
    <w:rsid w:val="00676935"/>
    <w:rsid w:val="006B1A9C"/>
    <w:rsid w:val="006B620C"/>
    <w:rsid w:val="00707603"/>
    <w:rsid w:val="00710441"/>
    <w:rsid w:val="00711821"/>
    <w:rsid w:val="00736525"/>
    <w:rsid w:val="00754E49"/>
    <w:rsid w:val="0075734E"/>
    <w:rsid w:val="00780DF6"/>
    <w:rsid w:val="00784370"/>
    <w:rsid w:val="0079096E"/>
    <w:rsid w:val="00791E0E"/>
    <w:rsid w:val="007A7160"/>
    <w:rsid w:val="007A7373"/>
    <w:rsid w:val="007C308C"/>
    <w:rsid w:val="007C6F74"/>
    <w:rsid w:val="007E3212"/>
    <w:rsid w:val="007F1F40"/>
    <w:rsid w:val="0080693E"/>
    <w:rsid w:val="008077FC"/>
    <w:rsid w:val="0081089E"/>
    <w:rsid w:val="00817567"/>
    <w:rsid w:val="0082460D"/>
    <w:rsid w:val="0083292A"/>
    <w:rsid w:val="008331E9"/>
    <w:rsid w:val="00851266"/>
    <w:rsid w:val="00852151"/>
    <w:rsid w:val="0086317D"/>
    <w:rsid w:val="00866F68"/>
    <w:rsid w:val="008B2CB6"/>
    <w:rsid w:val="008D050A"/>
    <w:rsid w:val="008E00FE"/>
    <w:rsid w:val="008F68C9"/>
    <w:rsid w:val="00902FC2"/>
    <w:rsid w:val="009048DC"/>
    <w:rsid w:val="00907DD4"/>
    <w:rsid w:val="00910B0C"/>
    <w:rsid w:val="0092354D"/>
    <w:rsid w:val="00931043"/>
    <w:rsid w:val="00957EA9"/>
    <w:rsid w:val="009B7EFE"/>
    <w:rsid w:val="009D3C13"/>
    <w:rsid w:val="009F3F52"/>
    <w:rsid w:val="009F4DD2"/>
    <w:rsid w:val="00A35B67"/>
    <w:rsid w:val="00A42E08"/>
    <w:rsid w:val="00A53DB3"/>
    <w:rsid w:val="00AC45B5"/>
    <w:rsid w:val="00AE0A1A"/>
    <w:rsid w:val="00AE366B"/>
    <w:rsid w:val="00AE5C5A"/>
    <w:rsid w:val="00AF1126"/>
    <w:rsid w:val="00AF1699"/>
    <w:rsid w:val="00B06A23"/>
    <w:rsid w:val="00B2285D"/>
    <w:rsid w:val="00B42A12"/>
    <w:rsid w:val="00B857CC"/>
    <w:rsid w:val="00BA668F"/>
    <w:rsid w:val="00BA72C0"/>
    <w:rsid w:val="00BB43C7"/>
    <w:rsid w:val="00BB7981"/>
    <w:rsid w:val="00BC0F64"/>
    <w:rsid w:val="00BE44AB"/>
    <w:rsid w:val="00BF2C0A"/>
    <w:rsid w:val="00C17C60"/>
    <w:rsid w:val="00C22C2D"/>
    <w:rsid w:val="00C262E0"/>
    <w:rsid w:val="00C525EA"/>
    <w:rsid w:val="00C61428"/>
    <w:rsid w:val="00C66C73"/>
    <w:rsid w:val="00C93E02"/>
    <w:rsid w:val="00CB2D3A"/>
    <w:rsid w:val="00CB54EB"/>
    <w:rsid w:val="00CE6621"/>
    <w:rsid w:val="00CF1A75"/>
    <w:rsid w:val="00D054DA"/>
    <w:rsid w:val="00D21727"/>
    <w:rsid w:val="00D24441"/>
    <w:rsid w:val="00D73BAB"/>
    <w:rsid w:val="00DA1E25"/>
    <w:rsid w:val="00DD54B2"/>
    <w:rsid w:val="00DE3E45"/>
    <w:rsid w:val="00DE7A3C"/>
    <w:rsid w:val="00DF73F3"/>
    <w:rsid w:val="00E075E2"/>
    <w:rsid w:val="00E44D79"/>
    <w:rsid w:val="00E47280"/>
    <w:rsid w:val="00E752DB"/>
    <w:rsid w:val="00E84930"/>
    <w:rsid w:val="00E86535"/>
    <w:rsid w:val="00E879CD"/>
    <w:rsid w:val="00EA2DEB"/>
    <w:rsid w:val="00EC3305"/>
    <w:rsid w:val="00EC33BD"/>
    <w:rsid w:val="00F05BDA"/>
    <w:rsid w:val="00F263F7"/>
    <w:rsid w:val="00F31FB8"/>
    <w:rsid w:val="00F60905"/>
    <w:rsid w:val="00F708CC"/>
    <w:rsid w:val="00F80812"/>
    <w:rsid w:val="00FA785F"/>
    <w:rsid w:val="00FB4DD4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A6BC"/>
  <w15:docId w15:val="{8241879B-06AF-44F4-9851-3BB58BD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2F"/>
  </w:style>
  <w:style w:type="paragraph" w:styleId="1">
    <w:name w:val="heading 1"/>
    <w:basedOn w:val="a"/>
    <w:next w:val="a"/>
    <w:link w:val="10"/>
    <w:uiPriority w:val="9"/>
    <w:qFormat/>
    <w:rsid w:val="00405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5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5D2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5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5D2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0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05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5D2F"/>
  </w:style>
  <w:style w:type="paragraph" w:styleId="a7">
    <w:name w:val="footer"/>
    <w:basedOn w:val="a"/>
    <w:link w:val="a8"/>
    <w:uiPriority w:val="99"/>
    <w:unhideWhenUsed/>
    <w:rsid w:val="00405D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5D2F"/>
  </w:style>
  <w:style w:type="paragraph" w:styleId="a9">
    <w:name w:val="Normal (Web)"/>
    <w:basedOn w:val="a"/>
    <w:uiPriority w:val="99"/>
    <w:unhideWhenUsed/>
    <w:rsid w:val="00405D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a">
    <w:name w:val="Hyperlink"/>
    <w:uiPriority w:val="99"/>
    <w:rsid w:val="00405D2F"/>
    <w:rPr>
      <w:color w:val="0000FF"/>
      <w:u w:val="single"/>
    </w:rPr>
  </w:style>
  <w:style w:type="paragraph" w:styleId="ab">
    <w:name w:val="No Spacing"/>
    <w:uiPriority w:val="1"/>
    <w:qFormat/>
    <w:rsid w:val="00016F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1F0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F05F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E879CD"/>
  </w:style>
  <w:style w:type="paragraph" w:customStyle="1" w:styleId="rvps6">
    <w:name w:val="rvps6"/>
    <w:basedOn w:val="a"/>
    <w:rsid w:val="00E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">
    <w:name w:val="rvps13"/>
    <w:basedOn w:val="a"/>
    <w:rsid w:val="00E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E879CD"/>
  </w:style>
  <w:style w:type="paragraph" w:customStyle="1" w:styleId="rvps8">
    <w:name w:val="rvps8"/>
    <w:basedOn w:val="a"/>
    <w:rsid w:val="00E8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3255-A88D-4639-AF68-232FF41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Бащук</cp:lastModifiedBy>
  <cp:revision>2</cp:revision>
  <cp:lastPrinted>2020-06-17T12:15:00Z</cp:lastPrinted>
  <dcterms:created xsi:type="dcterms:W3CDTF">2020-06-17T12:35:00Z</dcterms:created>
  <dcterms:modified xsi:type="dcterms:W3CDTF">2020-06-17T12:35:00Z</dcterms:modified>
</cp:coreProperties>
</file>